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E0384F" w:rsidR="009815C7" w:rsidRPr="007B0071" w:rsidRDefault="008B3C0C" w:rsidP="00373F3E">
      <w:pPr>
        <w:spacing w:after="0" w:line="240" w:lineRule="auto"/>
        <w:jc w:val="center"/>
        <w:rPr>
          <w:rFonts w:ascii="Sylfaen" w:hAnsi="Sylfaen" w:cs="Sylfaen"/>
          <w:b/>
          <w:lang w:val="ka-GE"/>
        </w:rPr>
      </w:pPr>
      <w:r>
        <w:rPr>
          <w:rFonts w:ascii="Sylfaen" w:hAnsi="Sylfaen" w:cs="Sylfaen"/>
          <w:b/>
          <w:lang w:val="ka-GE"/>
        </w:rPr>
        <w:t xml:space="preserve">ჭყონდიდელის I ჩიხი </w:t>
      </w:r>
      <w:r w:rsidR="00B0751D" w:rsidRPr="00B0751D">
        <w:rPr>
          <w:rFonts w:ascii="Sylfaen" w:hAnsi="Sylfaen" w:cs="Sylfaen"/>
          <w:b/>
          <w:lang w:val="ka-GE"/>
        </w:rPr>
        <w:t>4-ში მდებარე კორპუსის</w:t>
      </w:r>
      <w:r w:rsidR="00B0751D">
        <w:rPr>
          <w:rFonts w:ascii="Sylfaen" w:hAnsi="Sylfaen" w:cs="Sylfaen"/>
          <w:b/>
          <w:lang w:val="ka-GE"/>
        </w:rPr>
        <w:t xml:space="preserve"> გარე წყალსადენის ქსელის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85CA0FF"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B3C0C" w:rsidRPr="008B3C0C">
        <w:rPr>
          <w:rFonts w:ascii="Sylfaen" w:hAnsi="Sylfaen" w:cs="Sylfaen"/>
          <w:lang w:val="ka-GE"/>
        </w:rPr>
        <w:t>ჭყონდიდელის I ჩიხი 4-ში მდებარე კორპუსის გ</w:t>
      </w:r>
      <w:r w:rsidR="008B3C0C">
        <w:rPr>
          <w:rFonts w:ascii="Sylfaen" w:hAnsi="Sylfaen" w:cs="Sylfaen"/>
          <w:lang w:val="ka-GE"/>
        </w:rPr>
        <w:t xml:space="preserve">არე წყალსადენის ქსელის </w:t>
      </w:r>
      <w:r w:rsidR="00CC46BF">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5E16EA3" w:rsidR="00DB5C8D" w:rsidRPr="006005A1" w:rsidRDefault="008B3C0C" w:rsidP="00696A50">
      <w:pPr>
        <w:spacing w:after="0" w:line="240" w:lineRule="auto"/>
        <w:jc w:val="both"/>
        <w:rPr>
          <w:rFonts w:ascii="Sylfaen" w:hAnsi="Sylfaen" w:cs="Sylfaen"/>
          <w:lang w:val="ka-GE"/>
        </w:rPr>
      </w:pPr>
      <w:r w:rsidRPr="008B3C0C">
        <w:rPr>
          <w:rFonts w:ascii="Sylfaen" w:hAnsi="Sylfaen" w:cs="Sylfaen"/>
          <w:lang w:val="ka-GE"/>
        </w:rPr>
        <w:t xml:space="preserve">ჭყონდიდელის I ჩიხი 4-ში მდებარე კორპუსის გარე წყალსადენის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0A5E8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B3C0C">
        <w:rPr>
          <w:rFonts w:ascii="Sylfaen" w:hAnsi="Sylfaen"/>
          <w:lang w:val="ka-GE"/>
        </w:rPr>
        <w:t>გლდანი-ნაძალადევის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C03F6D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C717E">
        <w:rPr>
          <w:rFonts w:ascii="Sylfaen" w:hAnsi="Sylfaen" w:cs="Sylfaen"/>
          <w:b/>
          <w:sz w:val="20"/>
          <w:szCs w:val="20"/>
          <w:lang w:val="ka-GE"/>
        </w:rPr>
        <w:t>2 ნოემბერი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3C717E">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C144013" w:rsidR="007E0304" w:rsidRPr="003542E4"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6FEAF270" w14:textId="7D532908" w:rsidR="003542E4" w:rsidRPr="003542E4" w:rsidRDefault="003542E4" w:rsidP="00822939">
      <w:pPr>
        <w:pStyle w:val="ListParagraph"/>
        <w:numPr>
          <w:ilvl w:val="2"/>
          <w:numId w:val="42"/>
        </w:numPr>
        <w:spacing w:after="0" w:line="360" w:lineRule="auto"/>
        <w:jc w:val="both"/>
        <w:rPr>
          <w:rFonts w:ascii="Sylfaen" w:hAnsi="Sylfaen"/>
          <w:b/>
          <w:color w:val="FF0000"/>
          <w:lang w:val="ka-GE"/>
        </w:rPr>
      </w:pPr>
      <w:r w:rsidRPr="003542E4">
        <w:rPr>
          <w:rFonts w:ascii="Sylfaen" w:hAnsi="Sylfaen"/>
          <w:b/>
          <w:color w:val="FF0000"/>
          <w:lang w:val="ka-GE"/>
        </w:rPr>
        <w:t>ტენდერში მონაწილეობა უფასოა!!</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0445D1BD" w14:textId="397AC026" w:rsidR="004526FA" w:rsidRDefault="004526FA" w:rsidP="00696A50">
      <w:pPr>
        <w:spacing w:after="0"/>
        <w:jc w:val="both"/>
        <w:rPr>
          <w:rFonts w:ascii="Sylfaen" w:hAnsi="Sylfaen" w:cs="Sylfaen"/>
          <w:b/>
          <w:u w:val="single"/>
          <w:lang w:val="ka-GE"/>
        </w:rPr>
      </w:pPr>
    </w:p>
    <w:p w14:paraId="352A4B92" w14:textId="5B7C88EE" w:rsidR="003542E4" w:rsidRDefault="003542E4" w:rsidP="00696A50">
      <w:pPr>
        <w:spacing w:after="0"/>
        <w:jc w:val="both"/>
        <w:rPr>
          <w:rFonts w:ascii="Sylfaen" w:hAnsi="Sylfaen" w:cs="Sylfaen"/>
          <w:b/>
          <w:u w:val="single"/>
          <w:lang w:val="ka-GE"/>
        </w:rPr>
      </w:pPr>
    </w:p>
    <w:p w14:paraId="539E02ED" w14:textId="7EFE6415" w:rsidR="003542E4" w:rsidRDefault="003542E4" w:rsidP="00696A50">
      <w:pPr>
        <w:spacing w:after="0"/>
        <w:jc w:val="both"/>
        <w:rPr>
          <w:rFonts w:ascii="Sylfaen" w:hAnsi="Sylfaen" w:cs="Sylfaen"/>
          <w:b/>
          <w:u w:val="single"/>
          <w:lang w:val="ka-GE"/>
        </w:rPr>
      </w:pPr>
    </w:p>
    <w:p w14:paraId="00527E8E" w14:textId="77777777" w:rsidR="003542E4" w:rsidRDefault="003542E4"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bookmarkStart w:id="1" w:name="_GoBack"/>
      <w:bookmarkEnd w:id="1"/>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5BD3" w14:textId="77777777" w:rsidR="00353814" w:rsidRDefault="00353814" w:rsidP="007902EA">
      <w:pPr>
        <w:spacing w:after="0" w:line="240" w:lineRule="auto"/>
      </w:pPr>
      <w:r>
        <w:separator/>
      </w:r>
    </w:p>
  </w:endnote>
  <w:endnote w:type="continuationSeparator" w:id="0">
    <w:p w14:paraId="2C8C01B2" w14:textId="77777777" w:rsidR="00353814" w:rsidRDefault="0035381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4855A11" w:rsidR="004A3BD8" w:rsidRDefault="004A3BD8">
        <w:pPr>
          <w:pStyle w:val="Footer"/>
          <w:jc w:val="right"/>
        </w:pPr>
        <w:r>
          <w:fldChar w:fldCharType="begin"/>
        </w:r>
        <w:r>
          <w:instrText xml:space="preserve"> PAGE   \* MERGEFORMAT </w:instrText>
        </w:r>
        <w:r>
          <w:fldChar w:fldCharType="separate"/>
        </w:r>
        <w:r w:rsidR="0035381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F430" w14:textId="77777777" w:rsidR="00353814" w:rsidRDefault="00353814" w:rsidP="007902EA">
      <w:pPr>
        <w:spacing w:after="0" w:line="240" w:lineRule="auto"/>
      </w:pPr>
      <w:r>
        <w:separator/>
      </w:r>
    </w:p>
  </w:footnote>
  <w:footnote w:type="continuationSeparator" w:id="0">
    <w:p w14:paraId="3738085A" w14:textId="77777777" w:rsidR="00353814" w:rsidRDefault="0035381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814"/>
    <w:rsid w:val="00353E4C"/>
    <w:rsid w:val="003542E4"/>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C717E"/>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69FB-4CA9-4B2F-9370-27E8698D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307</cp:revision>
  <cp:lastPrinted>2015-07-27T06:36:00Z</cp:lastPrinted>
  <dcterms:created xsi:type="dcterms:W3CDTF">2017-02-28T15:04:00Z</dcterms:created>
  <dcterms:modified xsi:type="dcterms:W3CDTF">2022-10-26T08:26:00Z</dcterms:modified>
</cp:coreProperties>
</file>